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AA16CD">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AA16CD">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AA16CD">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AA16CD">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AA16CD">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AA16CD">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AA16CD">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AA16CD">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AA16CD">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AA16CD">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AA16CD">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AA16CD">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AA16CD">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AA16CD"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A16CD">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65899866" w:rsidR="00B46B9C" w:rsidRDefault="00AA16CD"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4B570C8F">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3F3D282F" w:rsidR="00B46B9C" w:rsidRDefault="00AA16CD"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1E731018">
          <wp:simplePos x="0" y="0"/>
          <wp:positionH relativeFrom="page">
            <wp:posOffset>6120765</wp:posOffset>
          </wp:positionH>
          <wp:positionV relativeFrom="page">
            <wp:posOffset>323850</wp:posOffset>
          </wp:positionV>
          <wp:extent cx="1007745" cy="506095"/>
          <wp:effectExtent l="0" t="0" r="0"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6C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22777EC1-8C54-4BA2-B7EF-DCD43109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sharepoint/v3/fields"/>
    <ds:schemaRef ds:uri="http://purl.org/dc/term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CE804A6-97F1-4B1E-A6E3-4B48F22F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DC7751FC</Template>
  <TotalTime>1</TotalTime>
  <Pages>14</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J. Shepley</cp:lastModifiedBy>
  <cp:revision>2</cp:revision>
  <cp:lastPrinted>2007-03-23T14:56:00Z</cp:lastPrinted>
  <dcterms:created xsi:type="dcterms:W3CDTF">2017-10-16T11:29:00Z</dcterms:created>
  <dcterms:modified xsi:type="dcterms:W3CDTF">2017-10-16T11:29:00Z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